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D64821">
        <w:rPr>
          <w:color w:val="000000"/>
          <w:sz w:val="24"/>
          <w:szCs w:val="24"/>
        </w:rPr>
        <w:t>09</w:t>
      </w:r>
      <w:r w:rsidR="006060E2" w:rsidRPr="006060E2">
        <w:rPr>
          <w:color w:val="000000"/>
          <w:sz w:val="24"/>
          <w:szCs w:val="24"/>
        </w:rPr>
        <w:t>.11</w:t>
      </w:r>
      <w:r w:rsidR="00944F62" w:rsidRPr="006060E2">
        <w:rPr>
          <w:color w:val="000000"/>
          <w:sz w:val="24"/>
          <w:szCs w:val="24"/>
        </w:rPr>
        <w:t>.202</w:t>
      </w:r>
      <w:r w:rsidR="009B38D3" w:rsidRPr="006060E2">
        <w:rPr>
          <w:color w:val="000000"/>
          <w:sz w:val="24"/>
          <w:szCs w:val="24"/>
        </w:rPr>
        <w:t>1</w:t>
      </w:r>
      <w:r w:rsidR="003772E1" w:rsidRPr="006060E2">
        <w:rPr>
          <w:color w:val="000000"/>
          <w:sz w:val="24"/>
          <w:szCs w:val="24"/>
        </w:rPr>
        <w:t xml:space="preserve"> </w:t>
      </w:r>
      <w:r w:rsidR="003772E1" w:rsidRPr="00103522">
        <w:rPr>
          <w:color w:val="000000"/>
          <w:sz w:val="24"/>
          <w:szCs w:val="24"/>
        </w:rPr>
        <w:t xml:space="preserve">№ </w:t>
      </w:r>
      <w:r w:rsidR="00103522" w:rsidRPr="00103522">
        <w:rPr>
          <w:color w:val="000000"/>
          <w:sz w:val="24"/>
          <w:szCs w:val="24"/>
        </w:rPr>
        <w:t>80</w:t>
      </w:r>
      <w:r w:rsidR="00D55271" w:rsidRPr="00103522">
        <w:rPr>
          <w:color w:val="000000"/>
          <w:sz w:val="24"/>
          <w:szCs w:val="24"/>
        </w:rPr>
        <w:t xml:space="preserve"> </w:t>
      </w:r>
      <w:r w:rsidRPr="00103522">
        <w:rPr>
          <w:color w:val="000000"/>
          <w:sz w:val="24"/>
          <w:szCs w:val="24"/>
        </w:rPr>
        <w:t>-</w:t>
      </w:r>
      <w:r w:rsidR="00D55271" w:rsidRPr="00103522">
        <w:rPr>
          <w:color w:val="000000"/>
          <w:sz w:val="24"/>
          <w:szCs w:val="24"/>
        </w:rPr>
        <w:t xml:space="preserve"> </w:t>
      </w:r>
      <w:r w:rsidRPr="00103522">
        <w:rPr>
          <w:color w:val="000000"/>
          <w:sz w:val="24"/>
          <w:szCs w:val="24"/>
        </w:rPr>
        <w:t>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1633F2">
        <w:rPr>
          <w:b w:val="0"/>
          <w:spacing w:val="-1"/>
          <w:szCs w:val="24"/>
        </w:rPr>
        <w:t xml:space="preserve">секретаря суду відділу документального забезпечення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366"/>
        <w:gridCol w:w="611"/>
        <w:gridCol w:w="5926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7E159F" w:rsidRPr="007E159F" w:rsidRDefault="001633F2" w:rsidP="00621E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>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1633F2">
              <w:rPr>
                <w:rFonts w:ascii="Times New Roman" w:hAnsi="Times New Roman"/>
                <w:sz w:val="24"/>
                <w:szCs w:val="24"/>
              </w:rPr>
              <w:t xml:space="preserve"> адміністративних позовів відповідно до вимог Кодексу адміністративного судочинства України, Інструкції з діловодства в адміністративних судах та Положення про автоматизовану систему документообігу суду, Засад використання автоматизованої системи документообігу Сумського окружного адміністративного суду.</w:t>
            </w:r>
          </w:p>
          <w:p w:rsidR="00567BEC" w:rsidRDefault="00621EBA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59F">
              <w:rPr>
                <w:rFonts w:ascii="Times New Roman" w:hAnsi="Times New Roman"/>
                <w:sz w:val="24"/>
                <w:szCs w:val="24"/>
              </w:rPr>
              <w:t>2</w:t>
            </w:r>
            <w:r w:rsidR="001633F2">
              <w:rPr>
                <w:rFonts w:ascii="Times New Roman" w:hAnsi="Times New Roman"/>
                <w:sz w:val="24"/>
                <w:szCs w:val="24"/>
              </w:rPr>
              <w:t>. Визначення категорії адміністративних справ.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відправлення вихідної кореспонденції суду.</w:t>
            </w:r>
          </w:p>
          <w:p w:rsidR="001633F2" w:rsidRDefault="001633F2" w:rsidP="001633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4.</w:t>
            </w:r>
            <w:r w:rsidR="009E7249">
              <w:t xml:space="preserve"> </w:t>
            </w:r>
            <w:r>
              <w:rPr>
                <w:sz w:val="24"/>
                <w:szCs w:val="24"/>
              </w:rPr>
              <w:t>Сканування поданих у формі, придатній для їх оброблення копіювальними технічними засобами всі документи в тому числі  процесуальні документи</w:t>
            </w:r>
            <w:r w:rsidR="009E72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що знаходяться у матеріалах адміністративної справи та мають значення для цієї справи  з подальшим їх внесенням у вигляді електронного файлу до програми Діловодство спеціалізованого суду.</w:t>
            </w:r>
          </w:p>
          <w:p w:rsidR="001633F2" w:rsidRDefault="001633F2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</w:rPr>
              <w:t>у та реєстрації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вхідної кореспонденції від осіб, які беруть участь у справі відповідно до вимог Інструкції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діловодства в адміністративних 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>судах України.</w:t>
            </w:r>
          </w:p>
          <w:p w:rsidR="001633F2" w:rsidRDefault="009E7249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B64B7" w:rsidRPr="001633F2"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="000B64B7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0B64B7">
              <w:t xml:space="preserve"> </w:t>
            </w:r>
            <w:r w:rsidR="001633F2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 w:rsidR="001633F2" w:rsidRPr="001633F2">
              <w:rPr>
                <w:rFonts w:ascii="Times New Roman" w:hAnsi="Times New Roman"/>
                <w:sz w:val="24"/>
                <w:szCs w:val="24"/>
              </w:rPr>
              <w:t xml:space="preserve"> проектів розпоряджень про проведення автоматизованого розподілу судових справ.</w:t>
            </w:r>
          </w:p>
          <w:p w:rsidR="000B64B7" w:rsidRPr="00654F4E" w:rsidRDefault="000B64B7" w:rsidP="000B64B7">
            <w:pPr>
              <w:pStyle w:val="2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color w:val="000000"/>
                <w:spacing w:val="8"/>
                <w:sz w:val="24"/>
              </w:rPr>
            </w:pPr>
            <w:r>
              <w:rPr>
                <w:sz w:val="24"/>
                <w:szCs w:val="24"/>
              </w:rPr>
              <w:t>7.</w:t>
            </w:r>
            <w:r w:rsidRPr="00654F4E">
              <w:rPr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 w:rsidRPr="00654F4E">
              <w:rPr>
                <w:sz w:val="24"/>
              </w:rPr>
              <w:t xml:space="preserve"> до </w:t>
            </w:r>
            <w:r w:rsidRPr="00654F4E">
              <w:rPr>
                <w:color w:val="000000"/>
                <w:spacing w:val="8"/>
                <w:sz w:val="24"/>
              </w:rPr>
              <w:t xml:space="preserve">автоматизованої системи документообігу суду в адміністративну справу </w:t>
            </w:r>
            <w:r w:rsidRPr="00654F4E">
              <w:rPr>
                <w:sz w:val="24"/>
              </w:rPr>
              <w:t xml:space="preserve">в </w:t>
            </w:r>
            <w:r>
              <w:rPr>
                <w:sz w:val="24"/>
              </w:rPr>
              <w:t>сканованому</w:t>
            </w:r>
            <w:r w:rsidRPr="00654F4E">
              <w:rPr>
                <w:sz w:val="24"/>
              </w:rPr>
              <w:t xml:space="preserve"> вигляді  </w:t>
            </w:r>
            <w:r w:rsidRPr="00654F4E">
              <w:rPr>
                <w:color w:val="000000"/>
                <w:spacing w:val="8"/>
                <w:sz w:val="24"/>
              </w:rPr>
              <w:t>позовну заяву та надані до неї документи.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Здійснення</w:t>
            </w:r>
            <w:r w:rsidRPr="00654F4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роздрукування журналу обліку адміністративних позовів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>.</w:t>
            </w:r>
          </w:p>
          <w:p w:rsid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9.</w:t>
            </w:r>
            <w:r>
              <w:rPr>
                <w:color w:val="000000"/>
                <w:spacing w:val="8"/>
                <w:sz w:val="24"/>
                <w:szCs w:val="24"/>
              </w:rPr>
              <w:t>Здійснення щоденного контролю</w:t>
            </w:r>
            <w:r w:rsidRPr="00654F4E">
              <w:rPr>
                <w:color w:val="000000"/>
                <w:spacing w:val="8"/>
                <w:sz w:val="24"/>
                <w:szCs w:val="24"/>
              </w:rPr>
              <w:t xml:space="preserve"> заповнення електронного журналу передач адміністративних позовів суддям.</w:t>
            </w:r>
          </w:p>
          <w:p w:rsidR="000B64B7" w:rsidRPr="000B64B7" w:rsidRDefault="000B64B7" w:rsidP="000B64B7">
            <w:pPr>
              <w:shd w:val="clear" w:color="auto" w:fill="FFFFFF"/>
              <w:tabs>
                <w:tab w:val="left" w:pos="540"/>
                <w:tab w:val="left" w:pos="851"/>
                <w:tab w:val="left" w:pos="993"/>
              </w:tabs>
              <w:jc w:val="both"/>
              <w:rPr>
                <w:color w:val="000000"/>
                <w:spacing w:val="8"/>
                <w:sz w:val="24"/>
                <w:szCs w:val="24"/>
                <w:lang w:val="ru-RU"/>
              </w:rPr>
            </w:pPr>
            <w:r>
              <w:rPr>
                <w:color w:val="000000"/>
                <w:spacing w:val="8"/>
                <w:sz w:val="24"/>
                <w:szCs w:val="24"/>
                <w:lang w:val="ru-RU"/>
              </w:rPr>
              <w:t>10.</w:t>
            </w:r>
            <w:r w:rsidRPr="009E7249">
              <w:rPr>
                <w:sz w:val="2"/>
                <w:szCs w:val="2"/>
              </w:rPr>
              <w:t xml:space="preserve"> </w:t>
            </w:r>
            <w:r>
              <w:rPr>
                <w:sz w:val="24"/>
                <w:szCs w:val="24"/>
              </w:rPr>
              <w:t>Інформування</w:t>
            </w:r>
            <w:r w:rsidRPr="00654F4E">
              <w:rPr>
                <w:sz w:val="24"/>
                <w:szCs w:val="24"/>
              </w:rPr>
              <w:t xml:space="preserve"> фізичних та юридичних осіб про стан розгляду справ, у яких вони беруть участь.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ru-RU"/>
              </w:rPr>
              <w:t xml:space="preserve">11. 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>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номенклатурних справ</w:t>
            </w:r>
            <w:r w:rsidRPr="000B64B7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0B64B7" w:rsidRDefault="000B64B7" w:rsidP="001633F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Pr="00654F4E">
              <w:rPr>
                <w:rFonts w:ascii="Times New Roman" w:hAnsi="Times New Roman"/>
                <w:sz w:val="24"/>
                <w:szCs w:val="24"/>
              </w:rPr>
              <w:t xml:space="preserve"> зберігання судових справ та управлінської документації.</w:t>
            </w:r>
          </w:p>
          <w:p w:rsidR="000B64B7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13. </w:t>
            </w:r>
            <w:r>
              <w:rPr>
                <w:sz w:val="24"/>
                <w:szCs w:val="24"/>
              </w:rPr>
              <w:t>Здійснення підготовки та передачі</w:t>
            </w:r>
            <w:r w:rsidRPr="000B64B7">
              <w:rPr>
                <w:sz w:val="24"/>
                <w:szCs w:val="24"/>
              </w:rPr>
              <w:t xml:space="preserve"> до архіву суду судових справ за минулі роки, провадження у яких закінчено, а також іншу документацію відділу за минулі роки.</w:t>
            </w:r>
          </w:p>
          <w:p w:rsidR="000B64B7" w:rsidRPr="00621EBA" w:rsidRDefault="000B64B7" w:rsidP="000B64B7">
            <w:pPr>
              <w:pStyle w:val="3"/>
              <w:tabs>
                <w:tab w:val="left" w:pos="851"/>
                <w:tab w:val="left" w:pos="900"/>
                <w:tab w:val="left" w:pos="99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0B64B7">
              <w:rPr>
                <w:color w:val="000000"/>
                <w:spacing w:val="8"/>
                <w:sz w:val="24"/>
                <w:szCs w:val="24"/>
              </w:rPr>
              <w:t>Ви</w:t>
            </w:r>
            <w:r>
              <w:rPr>
                <w:color w:val="000000"/>
                <w:spacing w:val="5"/>
                <w:sz w:val="24"/>
                <w:szCs w:val="24"/>
              </w:rPr>
              <w:t>конання  інших  доручень</w:t>
            </w:r>
            <w:r w:rsidRPr="000B64B7">
              <w:rPr>
                <w:color w:val="000000"/>
                <w:spacing w:val="5"/>
                <w:sz w:val="24"/>
                <w:szCs w:val="24"/>
              </w:rPr>
              <w:t xml:space="preserve"> голови суду, керівника апарату та начальника відділу документального забезпечення.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0B64B7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>садовий оклад –</w:t>
            </w:r>
            <w:r w:rsidR="000B64B7">
              <w:rPr>
                <w:sz w:val="24"/>
                <w:szCs w:val="24"/>
              </w:rPr>
              <w:t xml:space="preserve"> </w:t>
            </w:r>
            <w:r w:rsidR="00053DB7" w:rsidRPr="00053DB7">
              <w:rPr>
                <w:sz w:val="24"/>
                <w:szCs w:val="24"/>
              </w:rPr>
              <w:t>4810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</w:t>
            </w:r>
            <w:r w:rsidR="008E6A8D">
              <w:rPr>
                <w:sz w:val="24"/>
                <w:szCs w:val="24"/>
              </w:rPr>
              <w:lastRenderedPageBreak/>
              <w:t>службу»</w:t>
            </w:r>
            <w:r w:rsidR="00EF7A0E">
              <w:rPr>
                <w:sz w:val="24"/>
                <w:szCs w:val="24"/>
              </w:rPr>
              <w:t>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233080" w:rsidRDefault="00233080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9A32FE" w:rsidRPr="00FB5668" w:rsidRDefault="00233080" w:rsidP="007E159F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Безстроково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подання</w:t>
            </w:r>
          </w:p>
        </w:tc>
        <w:tc>
          <w:tcPr>
            <w:tcW w:w="6634" w:type="dxa"/>
            <w:gridSpan w:val="2"/>
          </w:tcPr>
          <w:p w:rsid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34400">
              <w:rPr>
                <w:color w:val="000000"/>
              </w:rPr>
              <w:t>) заява про</w:t>
            </w:r>
            <w:r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1" w:name="n1171"/>
            <w:bookmarkEnd w:id="1"/>
            <w:r w:rsidR="00E46031">
              <w:rPr>
                <w:color w:val="000000"/>
              </w:rPr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7C70E8" w:rsidRP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 w:rsidR="00E46031">
              <w:t xml:space="preserve"> </w:t>
            </w:r>
            <w:r w:rsidR="00E46031">
              <w:rPr>
                <w:color w:val="000000"/>
              </w:rPr>
              <w:t xml:space="preserve">Порядку проведення конкурсу на зайняття посад державної служби, затвердженої постановою КМУ від 25.03.2016 № 246, </w:t>
            </w:r>
            <w:r>
              <w:rPr>
                <w:color w:val="000000"/>
              </w:rPr>
              <w:t>в якому обов’язково зазначається така інформація: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2"/>
            <w:bookmarkEnd w:id="2"/>
            <w:r>
              <w:rPr>
                <w:color w:val="000000"/>
              </w:rPr>
              <w:t>прізвище, ім’я, по батькові кандидата;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3"/>
            <w:bookmarkEnd w:id="3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4"/>
            <w:bookmarkEnd w:id="4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5" w:name="n1175"/>
            <w:bookmarkStart w:id="6" w:name="n1176"/>
            <w:bookmarkEnd w:id="5"/>
            <w:bookmarkEnd w:id="6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7" w:name="n1177"/>
            <w:bookmarkEnd w:id="7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>
              <w:rPr>
                <w:color w:val="000000"/>
              </w:rPr>
              <w:t>ідповідно до зазначеного Закону.</w:t>
            </w:r>
          </w:p>
          <w:p w:rsidR="00D55271" w:rsidRDefault="00EF7A0E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Державний сертифікат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E46031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A0F9C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bookmarkStart w:id="8" w:name="n1182"/>
            <w:bookmarkEnd w:id="8"/>
            <w:r w:rsidRPr="00E46031">
              <w:rPr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>до 1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год </w:t>
            </w:r>
            <w:r w:rsidR="00567BEC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 хв </w:t>
            </w:r>
            <w:r w:rsidR="00233080">
              <w:rPr>
                <w:b/>
                <w:color w:val="000000" w:themeColor="text1"/>
                <w:sz w:val="24"/>
                <w:szCs w:val="24"/>
              </w:rPr>
              <w:t>09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3080">
              <w:rPr>
                <w:b/>
                <w:color w:val="000000" w:themeColor="text1"/>
                <w:sz w:val="24"/>
                <w:szCs w:val="24"/>
              </w:rPr>
              <w:t>грудня</w:t>
            </w:r>
            <w:r w:rsidR="007265F2">
              <w:rPr>
                <w:b/>
                <w:color w:val="000000" w:themeColor="text1"/>
                <w:sz w:val="24"/>
                <w:szCs w:val="24"/>
              </w:rPr>
              <w:br/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202</w:t>
            </w:r>
            <w:r w:rsidR="002212C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37F">
              <w:rPr>
                <w:b/>
                <w:color w:val="000000" w:themeColor="text1"/>
                <w:sz w:val="24"/>
                <w:szCs w:val="24"/>
              </w:rPr>
              <w:t>року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 xml:space="preserve">Місце, час та дата початку </w:t>
            </w:r>
            <w:r w:rsidRPr="00054F55">
              <w:rPr>
                <w:sz w:val="24"/>
                <w:szCs w:val="24"/>
              </w:rPr>
              <w:lastRenderedPageBreak/>
              <w:t>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 xml:space="preserve">атьєва, 159, м. Суми, </w:t>
            </w:r>
            <w:r w:rsidR="00FB5668">
              <w:rPr>
                <w:color w:val="000000"/>
                <w:sz w:val="24"/>
                <w:szCs w:val="24"/>
              </w:rPr>
              <w:t>з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F00C93" w:rsidRPr="007301D4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233080">
              <w:rPr>
                <w:color w:val="000000"/>
                <w:sz w:val="24"/>
                <w:szCs w:val="24"/>
              </w:rPr>
              <w:t>13</w:t>
            </w:r>
            <w:r w:rsidR="00F00C93">
              <w:rPr>
                <w:color w:val="000000"/>
                <w:sz w:val="24"/>
                <w:szCs w:val="24"/>
              </w:rPr>
              <w:t xml:space="preserve"> </w:t>
            </w:r>
            <w:r w:rsidR="00233080">
              <w:rPr>
                <w:color w:val="000000"/>
                <w:sz w:val="24"/>
                <w:szCs w:val="24"/>
              </w:rPr>
              <w:t>грудня</w:t>
            </w:r>
            <w:r w:rsidR="00F1537F">
              <w:rPr>
                <w:color w:val="000000"/>
                <w:sz w:val="24"/>
                <w:szCs w:val="24"/>
              </w:rPr>
              <w:t xml:space="preserve"> </w:t>
            </w:r>
            <w:r w:rsidR="00F1537F">
              <w:rPr>
                <w:color w:val="000000"/>
                <w:sz w:val="24"/>
                <w:szCs w:val="24"/>
              </w:rPr>
              <w:lastRenderedPageBreak/>
              <w:t>202</w:t>
            </w:r>
            <w:r w:rsidR="009B38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7E159F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916890" w:rsidRDefault="00FC1AB8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Мозгова Марина Василівна</w:t>
            </w: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60-82-75, </w:t>
            </w:r>
            <w:r w:rsidR="00FC1AB8">
              <w:rPr>
                <w:rFonts w:ascii="Times New Roman" w:hAnsi="Times New Roman"/>
                <w:color w:val="000000"/>
                <w:sz w:val="24"/>
                <w:szCs w:val="24"/>
              </w:rPr>
              <w:t>60-82-76, 099 958 25 17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2E5C95">
              <w:rPr>
                <w:color w:val="000000"/>
                <w:sz w:val="24"/>
                <w:szCs w:val="24"/>
              </w:rPr>
              <w:t>«Правознавство»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33080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  <w:r w:rsidR="002330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87FAE">
              <w:rPr>
                <w:bCs/>
                <w:sz w:val="24"/>
                <w:szCs w:val="24"/>
              </w:rPr>
              <w:t>«Про захист персональних даних».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</w:t>
            </w:r>
            <w:r w:rsidR="00F00C93">
              <w:rPr>
                <w:sz w:val="24"/>
                <w:szCs w:val="24"/>
              </w:rPr>
              <w:t xml:space="preserve">ану систему документообігу суду, затверджене рішенням Ради суддів України від </w:t>
            </w:r>
            <w:r w:rsidR="00387FAE">
              <w:rPr>
                <w:sz w:val="24"/>
                <w:szCs w:val="24"/>
              </w:rPr>
              <w:t>26.11.2010 № 30.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EF7A0E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3188D"/>
    <w:rsid w:val="000467CC"/>
    <w:rsid w:val="00053DB7"/>
    <w:rsid w:val="00054F55"/>
    <w:rsid w:val="000560B6"/>
    <w:rsid w:val="0009151B"/>
    <w:rsid w:val="00093D86"/>
    <w:rsid w:val="000B64B7"/>
    <w:rsid w:val="000C68E9"/>
    <w:rsid w:val="000C7C18"/>
    <w:rsid w:val="000D7600"/>
    <w:rsid w:val="000E11B4"/>
    <w:rsid w:val="00100C29"/>
    <w:rsid w:val="00103522"/>
    <w:rsid w:val="00136F14"/>
    <w:rsid w:val="001543F8"/>
    <w:rsid w:val="001633F2"/>
    <w:rsid w:val="0017296E"/>
    <w:rsid w:val="00183ED4"/>
    <w:rsid w:val="00184016"/>
    <w:rsid w:val="00196BA0"/>
    <w:rsid w:val="001B6EBE"/>
    <w:rsid w:val="001C3A1B"/>
    <w:rsid w:val="001D0455"/>
    <w:rsid w:val="001D1CB1"/>
    <w:rsid w:val="002212CE"/>
    <w:rsid w:val="00233080"/>
    <w:rsid w:val="0024492B"/>
    <w:rsid w:val="00270E2C"/>
    <w:rsid w:val="002730B3"/>
    <w:rsid w:val="00287515"/>
    <w:rsid w:val="002C3B05"/>
    <w:rsid w:val="002D503F"/>
    <w:rsid w:val="002E5C95"/>
    <w:rsid w:val="003626CC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67BEC"/>
    <w:rsid w:val="005708C8"/>
    <w:rsid w:val="005743F0"/>
    <w:rsid w:val="0059311F"/>
    <w:rsid w:val="005A0F9C"/>
    <w:rsid w:val="005C04FA"/>
    <w:rsid w:val="005E2F52"/>
    <w:rsid w:val="006009CF"/>
    <w:rsid w:val="0060394D"/>
    <w:rsid w:val="006060E2"/>
    <w:rsid w:val="00621EBA"/>
    <w:rsid w:val="00635FCA"/>
    <w:rsid w:val="00695B15"/>
    <w:rsid w:val="006B6DE3"/>
    <w:rsid w:val="006E4140"/>
    <w:rsid w:val="006E4E96"/>
    <w:rsid w:val="00724ADC"/>
    <w:rsid w:val="00724EDB"/>
    <w:rsid w:val="007265F2"/>
    <w:rsid w:val="007301D4"/>
    <w:rsid w:val="007503C4"/>
    <w:rsid w:val="007717D5"/>
    <w:rsid w:val="007C70E8"/>
    <w:rsid w:val="007E159F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10D7"/>
    <w:rsid w:val="00942DF3"/>
    <w:rsid w:val="00944F62"/>
    <w:rsid w:val="009510A9"/>
    <w:rsid w:val="00955E11"/>
    <w:rsid w:val="0099340B"/>
    <w:rsid w:val="009A32FE"/>
    <w:rsid w:val="009B2D27"/>
    <w:rsid w:val="009B38D3"/>
    <w:rsid w:val="009E0255"/>
    <w:rsid w:val="009E3764"/>
    <w:rsid w:val="009E7249"/>
    <w:rsid w:val="009F100D"/>
    <w:rsid w:val="00A06A98"/>
    <w:rsid w:val="00A408BA"/>
    <w:rsid w:val="00A4487B"/>
    <w:rsid w:val="00A47F61"/>
    <w:rsid w:val="00A51986"/>
    <w:rsid w:val="00A66AAA"/>
    <w:rsid w:val="00AA614E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B5C9A"/>
    <w:rsid w:val="00CD12CE"/>
    <w:rsid w:val="00CD618F"/>
    <w:rsid w:val="00CE28D1"/>
    <w:rsid w:val="00CE40A3"/>
    <w:rsid w:val="00D02AEF"/>
    <w:rsid w:val="00D03F33"/>
    <w:rsid w:val="00D0432A"/>
    <w:rsid w:val="00D55271"/>
    <w:rsid w:val="00D64821"/>
    <w:rsid w:val="00D845CB"/>
    <w:rsid w:val="00DA02A6"/>
    <w:rsid w:val="00DA435A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B2464"/>
    <w:rsid w:val="00EC08C4"/>
    <w:rsid w:val="00EF54A9"/>
    <w:rsid w:val="00EF7A0E"/>
    <w:rsid w:val="00F00619"/>
    <w:rsid w:val="00F00C93"/>
    <w:rsid w:val="00F1537F"/>
    <w:rsid w:val="00F23B6C"/>
    <w:rsid w:val="00F61B03"/>
    <w:rsid w:val="00F856B1"/>
    <w:rsid w:val="00F93D3B"/>
    <w:rsid w:val="00FA561F"/>
    <w:rsid w:val="00FB5668"/>
    <w:rsid w:val="00FC1AB8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Normal (Web)"/>
    <w:basedOn w:val="a"/>
    <w:rsid w:val="00FB5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Працiвник суду</cp:lastModifiedBy>
  <cp:revision>2</cp:revision>
  <cp:lastPrinted>2021-11-09T06:48:00Z</cp:lastPrinted>
  <dcterms:created xsi:type="dcterms:W3CDTF">2021-11-09T12:26:00Z</dcterms:created>
  <dcterms:modified xsi:type="dcterms:W3CDTF">2021-11-09T12:26:00Z</dcterms:modified>
</cp:coreProperties>
</file>