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29" w:rsidRDefault="00AC58C4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944F62">
        <w:rPr>
          <w:color w:val="000000"/>
          <w:sz w:val="24"/>
          <w:szCs w:val="24"/>
        </w:rPr>
        <w:t>ЗАТВЕРДЖЕНО</w:t>
      </w:r>
    </w:p>
    <w:p w:rsidR="00944F62" w:rsidRPr="00100C29" w:rsidRDefault="00944F62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наказом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9B38D3">
        <w:rPr>
          <w:color w:val="000000"/>
          <w:sz w:val="24"/>
          <w:szCs w:val="24"/>
        </w:rPr>
        <w:t>15.03</w:t>
      </w:r>
      <w:r w:rsidR="00944F62">
        <w:rPr>
          <w:color w:val="000000"/>
          <w:sz w:val="24"/>
          <w:szCs w:val="24"/>
        </w:rPr>
        <w:t>.202</w:t>
      </w:r>
      <w:r w:rsidR="009B38D3">
        <w:rPr>
          <w:color w:val="000000"/>
          <w:sz w:val="24"/>
          <w:szCs w:val="24"/>
        </w:rPr>
        <w:t>1</w:t>
      </w:r>
      <w:r w:rsidR="003772E1">
        <w:rPr>
          <w:color w:val="000000"/>
          <w:sz w:val="24"/>
          <w:szCs w:val="24"/>
        </w:rPr>
        <w:t xml:space="preserve"> № </w:t>
      </w:r>
      <w:r w:rsidR="009B38D3">
        <w:rPr>
          <w:color w:val="000000"/>
          <w:sz w:val="24"/>
          <w:szCs w:val="24"/>
        </w:rPr>
        <w:t>16</w:t>
      </w:r>
      <w:r w:rsidRPr="00100C29">
        <w:rPr>
          <w:color w:val="000000"/>
          <w:sz w:val="24"/>
          <w:szCs w:val="24"/>
        </w:rPr>
        <w:t>-ОД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BC5819">
        <w:rPr>
          <w:b w:val="0"/>
          <w:spacing w:val="-1"/>
          <w:szCs w:val="24"/>
        </w:rPr>
        <w:t>державної служби категорії «В</w:t>
      </w:r>
      <w:r w:rsidR="00100C29" w:rsidRPr="00100C29">
        <w:rPr>
          <w:b w:val="0"/>
          <w:spacing w:val="-1"/>
          <w:szCs w:val="24"/>
        </w:rPr>
        <w:t xml:space="preserve">» - </w:t>
      </w:r>
      <w:r w:rsidR="00944F62">
        <w:rPr>
          <w:b w:val="0"/>
          <w:spacing w:val="-1"/>
          <w:szCs w:val="24"/>
        </w:rPr>
        <w:t xml:space="preserve">секретар </w:t>
      </w:r>
      <w:r w:rsidR="007301D4">
        <w:rPr>
          <w:b w:val="0"/>
          <w:spacing w:val="-1"/>
          <w:szCs w:val="24"/>
        </w:rPr>
        <w:t xml:space="preserve">судового засідання </w:t>
      </w:r>
      <w:bookmarkStart w:id="0" w:name="_GoBack"/>
      <w:bookmarkEnd w:id="0"/>
      <w:r w:rsidR="00100C29" w:rsidRPr="00100C29">
        <w:rPr>
          <w:b w:val="0"/>
          <w:spacing w:val="-1"/>
          <w:szCs w:val="24"/>
        </w:rPr>
        <w:t>Сумського окр</w:t>
      </w:r>
      <w:r w:rsidR="000E11B4">
        <w:rPr>
          <w:b w:val="0"/>
          <w:spacing w:val="-1"/>
          <w:szCs w:val="24"/>
        </w:rPr>
        <w:t xml:space="preserve">ужного адміністративного суду 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13"/>
        <w:gridCol w:w="625"/>
        <w:gridCol w:w="6009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944F62" w:rsidRPr="002212CE" w:rsidRDefault="00BC5819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1. </w:t>
            </w:r>
            <w:r w:rsidR="0003188D" w:rsidRPr="002212CE">
              <w:rPr>
                <w:sz w:val="24"/>
                <w:szCs w:val="24"/>
              </w:rPr>
              <w:t>Забезпечує своєчасне внесення до автоматизованої системи документообігу суду достовірних відомостей в межах наданих повноважень, визначених наказом керівника апарату суду, відповідно до вимог Положення про автоматизовану систему документообігу суду, та забезпечує конфіденційність інформації, яка в ній міститься</w:t>
            </w:r>
            <w:r w:rsidR="00944F62"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2. </w:t>
            </w:r>
            <w:r w:rsidR="0003188D" w:rsidRPr="002212CE">
              <w:rPr>
                <w:sz w:val="24"/>
                <w:szCs w:val="24"/>
              </w:rPr>
              <w:t>Виконує вимоги Інструкції з діловодства у місцевих загальних судах України та є відповідальним за збереження процесуальних та інших документів, а також за нерозголошення інформації з обмеженим доступом, що міститься в них</w:t>
            </w:r>
            <w:r w:rsidRPr="002212CE">
              <w:rPr>
                <w:sz w:val="24"/>
                <w:szCs w:val="24"/>
              </w:rPr>
              <w:t>.</w:t>
            </w:r>
          </w:p>
          <w:p w:rsidR="0003188D" w:rsidRPr="002212CE" w:rsidRDefault="00944F62" w:rsidP="0003188D">
            <w:pPr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3. </w:t>
            </w:r>
            <w:r w:rsidR="0003188D" w:rsidRPr="002212CE">
              <w:rPr>
                <w:sz w:val="24"/>
                <w:szCs w:val="24"/>
              </w:rPr>
              <w:t>Здійснення заходів щодо проведення судового засідання:</w:t>
            </w:r>
          </w:p>
          <w:p w:rsidR="0003188D" w:rsidRPr="002212CE" w:rsidRDefault="0003188D" w:rsidP="0003188D">
            <w:pPr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>- повідомлення про дату, час і місце судового засідання, надсилання судових викликів та повідомлень;</w:t>
            </w:r>
          </w:p>
          <w:p w:rsidR="0003188D" w:rsidRPr="002212CE" w:rsidRDefault="0003188D" w:rsidP="0003188D">
            <w:pPr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>- перевіряє явку учасників судового процесу  в судове засідання, хто з учасників судового процесу бере участь в судовому засіданні в режимі відеоконференції; з'ясовує причини відсутності осіб, яких було викликано до суду, і доповідає про це головуючому; повідомляє суддю про неодержання адресатом відправлених процесуальних документів;</w:t>
            </w:r>
          </w:p>
          <w:p w:rsidR="0003188D" w:rsidRPr="002212CE" w:rsidRDefault="0003188D" w:rsidP="0003188D">
            <w:pPr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>- забезпечує підготовку та здійснення повного фіксування судового процесу технічними засобами і проведення судового засідання в режимі відеоконференції;</w:t>
            </w:r>
          </w:p>
          <w:p w:rsidR="0003188D" w:rsidRPr="002212CE" w:rsidRDefault="0003188D" w:rsidP="0003188D">
            <w:pPr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>-  веде протокол судового засідання;</w:t>
            </w:r>
          </w:p>
          <w:p w:rsidR="00944F62" w:rsidRPr="002212CE" w:rsidRDefault="0003188D" w:rsidP="0003188D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- </w:t>
            </w:r>
            <w:r w:rsidRPr="002212CE">
              <w:rPr>
                <w:bCs/>
                <w:color w:val="000000"/>
                <w:spacing w:val="3"/>
                <w:sz w:val="24"/>
                <w:szCs w:val="24"/>
              </w:rPr>
              <w:t>забезпечує оформлення матеріалів адміністративної справи</w:t>
            </w:r>
            <w:r w:rsidR="00944F62"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4. </w:t>
            </w:r>
            <w:r w:rsidR="0003188D" w:rsidRPr="002212CE">
              <w:rPr>
                <w:sz w:val="24"/>
                <w:szCs w:val="24"/>
              </w:rPr>
              <w:t>На виконання процесуальних кодексів України та Закону України «Про виконавче провадження» готує виконавчі листи у справах, за якими передбачено негайне виконання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5. </w:t>
            </w:r>
            <w:r w:rsidR="0003188D" w:rsidRPr="002212CE">
              <w:rPr>
                <w:color w:val="000000"/>
                <w:spacing w:val="10"/>
                <w:sz w:val="24"/>
                <w:szCs w:val="24"/>
              </w:rPr>
              <w:t>Підшиває до справи в хронологічному порядку документи, долучені до справи під час судового засідання або подані через канцелярію суду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6. </w:t>
            </w:r>
            <w:r w:rsidR="0003188D" w:rsidRPr="002212CE">
              <w:rPr>
                <w:color w:val="000000"/>
                <w:spacing w:val="9"/>
                <w:sz w:val="24"/>
                <w:szCs w:val="24"/>
              </w:rPr>
              <w:t xml:space="preserve">Здійснює оформлення для направлення копій судових рішень </w:t>
            </w:r>
            <w:r w:rsidR="0003188D" w:rsidRPr="002212CE">
              <w:rPr>
                <w:color w:val="000000"/>
                <w:spacing w:val="7"/>
                <w:sz w:val="24"/>
                <w:szCs w:val="24"/>
              </w:rPr>
              <w:t xml:space="preserve">сторонам та іншим особам, які беруть участь у справі й фактично не були </w:t>
            </w:r>
            <w:r w:rsidR="0003188D" w:rsidRPr="002212CE">
              <w:rPr>
                <w:color w:val="000000"/>
                <w:sz w:val="24"/>
                <w:szCs w:val="24"/>
              </w:rPr>
              <w:t>присутніми в судовому засіданні при розгляді справи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7. </w:t>
            </w:r>
            <w:r w:rsidR="0003188D" w:rsidRPr="002212CE">
              <w:rPr>
                <w:bCs/>
                <w:sz w:val="24"/>
                <w:szCs w:val="24"/>
                <w:lang w:val="x-none"/>
              </w:rPr>
              <w:t xml:space="preserve">Здійснює повідомлення учасників судового процесу, установ, організацій, підприємств з робочих питань у випадку відкладення розгляду справи (відрядження, лікарняного, відпустки судді, тощо) </w:t>
            </w:r>
            <w:r w:rsidR="0003188D" w:rsidRPr="002212CE">
              <w:rPr>
                <w:bCs/>
                <w:sz w:val="24"/>
                <w:szCs w:val="24"/>
              </w:rPr>
              <w:t>не пізніше наступного робочого дня. Створює в автоматизованій системі документообігу суду телефонограму, довідку-повідомлення про відкладення розгляду справи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8. </w:t>
            </w:r>
            <w:r w:rsidR="0003188D" w:rsidRPr="002212CE">
              <w:rPr>
                <w:sz w:val="24"/>
                <w:szCs w:val="24"/>
              </w:rPr>
              <w:t xml:space="preserve">Оформлює матеріали судових справ (сканування матеріалів </w:t>
            </w:r>
            <w:r w:rsidR="0003188D" w:rsidRPr="002212CE">
              <w:rPr>
                <w:sz w:val="24"/>
                <w:szCs w:val="24"/>
              </w:rPr>
              <w:lastRenderedPageBreak/>
              <w:t>судових справ та прикріплення їх до електронної справи в діловодстві суду, внутрішній опис у справах, підшивання документів, копій фонограм звукозапису судового засідання) для передачі до канцелярії суду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9. </w:t>
            </w:r>
            <w:r w:rsidR="002212CE" w:rsidRPr="002212CE">
              <w:rPr>
                <w:sz w:val="24"/>
                <w:szCs w:val="24"/>
              </w:rPr>
              <w:t>Здійснює оформлення та розміщення на залах судових засідань списків справ (та оголошень), призначених до розгляду суддею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10. </w:t>
            </w:r>
            <w:r w:rsidR="002212CE" w:rsidRPr="002212CE">
              <w:rPr>
                <w:sz w:val="24"/>
                <w:szCs w:val="24"/>
              </w:rPr>
              <w:t>У разі відсутності в судовому засіданні розпорядника виконує його функції.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11. </w:t>
            </w:r>
            <w:r w:rsidR="002212CE" w:rsidRPr="002212CE">
              <w:rPr>
                <w:sz w:val="24"/>
                <w:szCs w:val="24"/>
              </w:rPr>
              <w:t>Здійснює заміщення секретарів судового засідання у разі їх відсутності</w:t>
            </w:r>
            <w:r w:rsidRPr="002212CE">
              <w:rPr>
                <w:sz w:val="24"/>
                <w:szCs w:val="24"/>
              </w:rPr>
              <w:t>.</w:t>
            </w:r>
          </w:p>
          <w:p w:rsidR="00376066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12. </w:t>
            </w:r>
            <w:r w:rsidR="002212CE" w:rsidRPr="002212CE">
              <w:rPr>
                <w:sz w:val="24"/>
                <w:szCs w:val="24"/>
              </w:rPr>
              <w:t>Виконує інші доручення судді, голови суду, керівника апарату суду, заступника керівника апарату суду, координує свою діяльність з помічником судді</w:t>
            </w:r>
            <w:r w:rsidRPr="002212CE">
              <w:rPr>
                <w:sz w:val="24"/>
                <w:szCs w:val="24"/>
              </w:rPr>
              <w:t>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3772E1" w:rsidRDefault="00C7448E" w:rsidP="002212CE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 xml:space="preserve">садовий оклад – </w:t>
            </w:r>
            <w:r w:rsidR="002212CE">
              <w:rPr>
                <w:sz w:val="24"/>
                <w:szCs w:val="24"/>
              </w:rPr>
              <w:t>5320</w:t>
            </w:r>
            <w:r w:rsidR="00DA446E">
              <w:rPr>
                <w:sz w:val="24"/>
                <w:szCs w:val="24"/>
              </w:rPr>
              <w:t> </w:t>
            </w:r>
            <w:r w:rsidR="0060394D">
              <w:rPr>
                <w:sz w:val="24"/>
                <w:szCs w:val="24"/>
              </w:rPr>
              <w:t>г</w:t>
            </w:r>
            <w:r w:rsidR="0060394D" w:rsidRPr="00D03F33">
              <w:rPr>
                <w:sz w:val="24"/>
                <w:szCs w:val="24"/>
              </w:rPr>
              <w:t>ривень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100C29">
              <w:rPr>
                <w:sz w:val="24"/>
                <w:szCs w:val="24"/>
              </w:rPr>
              <w:t xml:space="preserve"> 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  <w:r w:rsidR="003C6EA6">
              <w:rPr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9A32FE" w:rsidRPr="00D64300" w:rsidRDefault="00BC5819" w:rsidP="002212CE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Тимчасово, на період перебування основного працівника у відпустці </w:t>
            </w:r>
            <w:r w:rsidR="00944F62">
              <w:rPr>
                <w:color w:val="000000"/>
                <w:sz w:val="24"/>
                <w:szCs w:val="24"/>
              </w:rPr>
              <w:t xml:space="preserve">без збереження заробітної плати </w:t>
            </w:r>
            <w:r w:rsidR="00944F62" w:rsidRPr="00247520">
              <w:rPr>
                <w:sz w:val="24"/>
                <w:szCs w:val="24"/>
              </w:rPr>
              <w:t>для догляду за дитиною</w:t>
            </w:r>
            <w:r w:rsidR="002212CE">
              <w:rPr>
                <w:sz w:val="24"/>
                <w:szCs w:val="24"/>
              </w:rPr>
              <w:t>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7C70E8" w:rsidP="007C70E8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</w:t>
            </w:r>
            <w:r w:rsidR="009A32FE" w:rsidRPr="00A6071F">
              <w:rPr>
                <w:color w:val="000000"/>
                <w:sz w:val="24"/>
                <w:szCs w:val="24"/>
              </w:rPr>
              <w:t xml:space="preserve"> подання</w:t>
            </w:r>
          </w:p>
        </w:tc>
        <w:tc>
          <w:tcPr>
            <w:tcW w:w="6634" w:type="dxa"/>
            <w:gridSpan w:val="2"/>
          </w:tcPr>
          <w:p w:rsid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34400">
              <w:rPr>
                <w:color w:val="000000"/>
              </w:rPr>
              <w:t>) заява про</w:t>
            </w:r>
            <w:r>
              <w:rPr>
                <w:color w:val="000000"/>
              </w:rPr>
              <w:t xml:space="preserve"> участь у конкурсі із зазначенням основних мотивів щодо зайняття посади за формою згідно з додатком 2 до </w:t>
            </w:r>
            <w:bookmarkStart w:id="1" w:name="n1171"/>
            <w:bookmarkEnd w:id="1"/>
            <w:r w:rsidR="00E46031">
              <w:rPr>
                <w:color w:val="000000"/>
              </w:rPr>
              <w:t>Порядку проведення конкурсу на зайняття посад державної служби, затвердженої постановою КМУ від 25.03.2016 № 246;</w:t>
            </w:r>
          </w:p>
          <w:p w:rsidR="007C70E8" w:rsidRP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34400">
              <w:rPr>
                <w:color w:val="000000"/>
              </w:rPr>
              <w:t>) резюме за</w:t>
            </w:r>
            <w:r>
              <w:rPr>
                <w:color w:val="000000"/>
              </w:rPr>
              <w:t xml:space="preserve"> формою згідно з </w:t>
            </w:r>
            <w:hyperlink r:id="rId5" w:anchor="n1039" w:history="1">
              <w:r w:rsidRPr="007C70E8">
                <w:rPr>
                  <w:rStyle w:val="ad"/>
                  <w:color w:val="auto"/>
                  <w:u w:val="none"/>
                </w:rPr>
                <w:t>додатком 2</w:t>
              </w:r>
            </w:hyperlink>
            <w:hyperlink r:id="rId6" w:anchor="n1039" w:history="1">
              <w:r w:rsidRPr="007C70E8">
                <w:rPr>
                  <w:rStyle w:val="ad"/>
                  <w:b/>
                  <w:bCs/>
                  <w:color w:val="auto"/>
                  <w:sz w:val="2"/>
                  <w:szCs w:val="2"/>
                  <w:u w:val="none"/>
                  <w:vertAlign w:val="superscript"/>
                </w:rPr>
                <w:t>-</w:t>
              </w:r>
              <w:r w:rsidRPr="007C70E8">
                <w:rPr>
                  <w:rStyle w:val="ad"/>
                  <w:b/>
                  <w:bCs/>
                  <w:color w:val="auto"/>
                  <w:sz w:val="16"/>
                  <w:szCs w:val="16"/>
                  <w:u w:val="none"/>
                  <w:vertAlign w:val="superscript"/>
                </w:rPr>
                <w:t>1</w:t>
              </w:r>
            </w:hyperlink>
            <w:r w:rsidR="00E46031">
              <w:t xml:space="preserve"> </w:t>
            </w:r>
            <w:r w:rsidR="00E46031">
              <w:rPr>
                <w:color w:val="000000"/>
              </w:rPr>
              <w:t xml:space="preserve">Порядку проведення конкурсу на зайняття посад державної служби, затвердженої постановою КМУ від 25.03.2016 № 246, </w:t>
            </w:r>
            <w:r>
              <w:rPr>
                <w:color w:val="000000"/>
              </w:rPr>
              <w:t>в якому обов’язково зазначається така інформація: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2" w:name="n1172"/>
            <w:bookmarkEnd w:id="2"/>
            <w:r>
              <w:rPr>
                <w:color w:val="000000"/>
              </w:rPr>
              <w:t>прізвище, ім’я, по батькові кандидата;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3" w:name="n1173"/>
            <w:bookmarkEnd w:id="3"/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4" w:name="n1174"/>
            <w:bookmarkEnd w:id="4"/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5" w:name="n1175"/>
            <w:bookmarkEnd w:id="5"/>
            <w:r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6" w:name="n1176"/>
            <w:bookmarkEnd w:id="6"/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bookmarkStart w:id="7" w:name="n1177"/>
            <w:bookmarkEnd w:id="7"/>
            <w:r>
              <w:rPr>
                <w:color w:val="000000"/>
              </w:rPr>
              <w:t xml:space="preserve">3) заяву, в якій повідомляє, що до неї не застосовуються заборони, визначені </w:t>
            </w:r>
            <w:r w:rsidRPr="00E46031">
              <w:t>частиною </w:t>
            </w:r>
            <w:hyperlink r:id="rId7" w:anchor="n13" w:tgtFrame="_blank" w:history="1">
              <w:r w:rsidRPr="00E46031">
                <w:rPr>
                  <w:rStyle w:val="ad"/>
                  <w:color w:val="auto"/>
                  <w:u w:val="none"/>
                </w:rPr>
                <w:t>третьою</w:t>
              </w:r>
            </w:hyperlink>
            <w:r w:rsidRPr="00E46031">
              <w:t> або </w:t>
            </w:r>
            <w:hyperlink r:id="rId8" w:anchor="n14" w:tgtFrame="_blank" w:history="1">
              <w:r w:rsidRPr="00E46031">
                <w:rPr>
                  <w:rStyle w:val="ad"/>
                  <w:color w:val="auto"/>
                  <w:u w:val="none"/>
                </w:rPr>
                <w:t>четвертою</w:t>
              </w:r>
            </w:hyperlink>
            <w:r w:rsidRPr="00E46031">
              <w:t xml:space="preserve"> статті </w:t>
            </w:r>
            <w:r>
              <w:rPr>
                <w:color w:val="000000"/>
              </w:rPr>
              <w:t>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E46031">
              <w:rPr>
                <w:color w:val="000000"/>
              </w:rPr>
              <w:t>ідповідно до зазначеного Закону.</w:t>
            </w:r>
          </w:p>
          <w:p w:rsidR="00E46031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r w:rsidRPr="00E46031">
              <w:rPr>
                <w:color w:val="000000"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46031">
              <w:rPr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A0F9C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bookmarkStart w:id="8" w:name="n1182"/>
            <w:bookmarkEnd w:id="8"/>
            <w:r w:rsidRPr="00E46031">
              <w:rPr>
                <w:color w:val="000000"/>
                <w:sz w:val="24"/>
                <w:szCs w:val="24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A32FE" w:rsidRPr="00F00C93" w:rsidRDefault="00512DD1" w:rsidP="00387FAE">
            <w:pPr>
              <w:spacing w:line="233" w:lineRule="auto"/>
              <w:ind w:right="125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F00C93">
              <w:rPr>
                <w:b/>
                <w:color w:val="000000" w:themeColor="text1"/>
                <w:sz w:val="24"/>
                <w:szCs w:val="24"/>
              </w:rPr>
              <w:t xml:space="preserve">Документи </w:t>
            </w:r>
            <w:r w:rsidR="007717D5" w:rsidRPr="00F00C93">
              <w:rPr>
                <w:b/>
                <w:color w:val="000000" w:themeColor="text1"/>
                <w:sz w:val="24"/>
                <w:szCs w:val="24"/>
              </w:rPr>
              <w:t xml:space="preserve">приймаються 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>до 1</w:t>
            </w:r>
            <w:r w:rsidR="002212CE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год 00 хв </w:t>
            </w:r>
            <w:r w:rsidR="002212CE"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7C70E8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212CE">
              <w:rPr>
                <w:b/>
                <w:color w:val="000000" w:themeColor="text1"/>
                <w:sz w:val="24"/>
                <w:szCs w:val="24"/>
              </w:rPr>
              <w:t>березня</w:t>
            </w:r>
            <w:r w:rsidR="000560B6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2212C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року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Pr="00F00C93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F00C93">
              <w:rPr>
                <w:sz w:val="24"/>
                <w:szCs w:val="24"/>
              </w:rPr>
              <w:t xml:space="preserve">Заява щодо забезпечення розумним пристосуванням </w:t>
            </w:r>
            <w:r w:rsidR="007C70E8" w:rsidRPr="00F00C93">
              <w:rPr>
                <w:sz w:val="24"/>
                <w:szCs w:val="24"/>
              </w:rPr>
              <w:t xml:space="preserve">за формою згідно з додатком 3 </w:t>
            </w:r>
            <w:r w:rsidRPr="00F00C93">
              <w:rPr>
                <w:sz w:val="24"/>
                <w:szCs w:val="24"/>
              </w:rPr>
              <w:t xml:space="preserve">до </w:t>
            </w:r>
            <w:r w:rsidR="00F00C93" w:rsidRPr="00F00C93">
              <w:rPr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затвердженої постановою КМУ від 25.03.2016 № 246.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F00C9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Місце, час та дата початку проведення</w:t>
            </w:r>
            <w:r w:rsidR="00916890">
              <w:rPr>
                <w:sz w:val="24"/>
                <w:szCs w:val="24"/>
              </w:rPr>
              <w:t xml:space="preserve"> </w:t>
            </w:r>
            <w:r w:rsidR="00F00C93">
              <w:rPr>
                <w:sz w:val="24"/>
                <w:szCs w:val="24"/>
              </w:rPr>
              <w:t>оцінювання кандидатів</w:t>
            </w:r>
          </w:p>
        </w:tc>
        <w:tc>
          <w:tcPr>
            <w:tcW w:w="6634" w:type="dxa"/>
            <w:gridSpan w:val="2"/>
          </w:tcPr>
          <w:p w:rsidR="00054F55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Герасима Кондр</w:t>
            </w:r>
            <w:r w:rsidR="00F00C93">
              <w:rPr>
                <w:color w:val="000000"/>
                <w:sz w:val="24"/>
                <w:szCs w:val="24"/>
              </w:rPr>
              <w:t xml:space="preserve">атьєва, 159, м. Суми, о </w:t>
            </w:r>
            <w:r w:rsidR="00F00C93" w:rsidRPr="007301D4">
              <w:rPr>
                <w:color w:val="000000" w:themeColor="text1"/>
                <w:sz w:val="24"/>
                <w:szCs w:val="24"/>
              </w:rPr>
              <w:t xml:space="preserve">10:00 </w:t>
            </w:r>
            <w:r w:rsidR="009B38D3">
              <w:rPr>
                <w:color w:val="000000"/>
                <w:sz w:val="24"/>
                <w:szCs w:val="24"/>
              </w:rPr>
              <w:t>24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9B38D3">
              <w:rPr>
                <w:color w:val="000000"/>
                <w:sz w:val="24"/>
                <w:szCs w:val="24"/>
              </w:rPr>
              <w:t>березня</w:t>
            </w:r>
            <w:r w:rsidR="00F1537F">
              <w:rPr>
                <w:color w:val="000000"/>
                <w:sz w:val="24"/>
                <w:szCs w:val="24"/>
              </w:rPr>
              <w:t xml:space="preserve"> 202</w:t>
            </w:r>
            <w:r w:rsidR="009B38D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року (тестування на знання законодавства)</w:t>
            </w:r>
            <w:r w:rsidR="00F00C93">
              <w:rPr>
                <w:color w:val="000000"/>
                <w:sz w:val="24"/>
                <w:szCs w:val="24"/>
              </w:rPr>
              <w:t>.</w:t>
            </w:r>
          </w:p>
          <w:p w:rsidR="00916890" w:rsidRDefault="00916890" w:rsidP="00916890">
            <w:pPr>
              <w:spacing w:line="233" w:lineRule="auto"/>
              <w:ind w:right="125"/>
              <w:jc w:val="both"/>
              <w:textAlignment w:val="baseline"/>
            </w:pP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2C3B05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0C68E9" w:rsidRDefault="009B38D3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Сєнашенко Катерина Вікторівна</w:t>
            </w:r>
          </w:p>
          <w:p w:rsidR="00916890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8E9" w:rsidRPr="0001085C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60-82-75, 60-82-76</w:t>
            </w:r>
          </w:p>
          <w:p w:rsidR="00916890" w:rsidRDefault="00916890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4147A2" w:rsidRDefault="004147A2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Pr="0001085C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2C3B05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 w:rsidRPr="00E04362">
              <w:rPr>
                <w:sz w:val="24"/>
                <w:szCs w:val="24"/>
              </w:rPr>
              <w:t>Вищ</w:t>
            </w:r>
            <w:r>
              <w:rPr>
                <w:sz w:val="24"/>
                <w:szCs w:val="24"/>
              </w:rPr>
              <w:t xml:space="preserve">а, </w:t>
            </w:r>
            <w:r w:rsidRPr="00E04362">
              <w:rPr>
                <w:sz w:val="24"/>
                <w:szCs w:val="24"/>
              </w:rPr>
              <w:t xml:space="preserve">не нижче ступеня молодшого бакалавра </w:t>
            </w:r>
            <w:r>
              <w:rPr>
                <w:sz w:val="24"/>
                <w:szCs w:val="24"/>
              </w:rPr>
              <w:t>або бакалавра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0205">
              <w:rPr>
                <w:color w:val="000000"/>
                <w:sz w:val="24"/>
                <w:szCs w:val="24"/>
              </w:rPr>
              <w:t xml:space="preserve">в галузі знань «Право», </w:t>
            </w:r>
            <w:r w:rsidR="00F00C93">
              <w:rPr>
                <w:color w:val="000000"/>
                <w:sz w:val="24"/>
                <w:szCs w:val="24"/>
              </w:rPr>
              <w:t xml:space="preserve">«Правознавство», </w:t>
            </w:r>
            <w:r w:rsidR="00390205">
              <w:rPr>
                <w:color w:val="000000"/>
                <w:sz w:val="24"/>
                <w:szCs w:val="24"/>
              </w:rPr>
              <w:t>«Правоохоронна діяльність»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досвіду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використовувати комп’ютерне обладнання та програмне забезпечення;</w:t>
            </w:r>
          </w:p>
          <w:p w:rsidR="006E4140" w:rsidRPr="00023FE1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вільне володіння ПК, вміння користуватися оргтехнікою, знання програм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023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10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11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12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 xml:space="preserve">Знання спеціального </w:t>
            </w:r>
            <w:r w:rsidRPr="00054F55">
              <w:rPr>
                <w:sz w:val="24"/>
                <w:szCs w:val="24"/>
              </w:rPr>
              <w:lastRenderedPageBreak/>
              <w:t>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Кодекс адміні</w:t>
            </w:r>
            <w:r w:rsidR="00387FAE">
              <w:rPr>
                <w:sz w:val="24"/>
                <w:szCs w:val="24"/>
              </w:rPr>
              <w:t>стративного судочинства України.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2) </w:t>
            </w:r>
            <w:hyperlink r:id="rId13" w:tgtFrame="_blank" w:history="1">
              <w:r w:rsidRPr="006E4E96">
                <w:rPr>
                  <w:bCs/>
                  <w:sz w:val="24"/>
                  <w:szCs w:val="24"/>
                </w:rPr>
                <w:t>Закон</w:t>
              </w:r>
              <w:r w:rsidR="00F00C93">
                <w:rPr>
                  <w:bCs/>
                  <w:sz w:val="24"/>
                  <w:szCs w:val="24"/>
                </w:rPr>
                <w:t>и</w:t>
              </w:r>
              <w:r w:rsidRPr="006E4E96">
                <w:rPr>
                  <w:bCs/>
                  <w:sz w:val="24"/>
                  <w:szCs w:val="24"/>
                </w:rPr>
                <w:t xml:space="preserve"> України</w:t>
              </w:r>
            </w:hyperlink>
            <w:r w:rsidRPr="006E4E96">
              <w:rPr>
                <w:bCs/>
                <w:sz w:val="24"/>
                <w:szCs w:val="24"/>
              </w:rPr>
              <w:t xml:space="preserve"> «Про </w:t>
            </w:r>
            <w:r>
              <w:rPr>
                <w:bCs/>
                <w:sz w:val="24"/>
                <w:szCs w:val="24"/>
              </w:rPr>
              <w:t>судоустрій і статус суддів</w:t>
            </w:r>
            <w:r w:rsidRPr="006E4E9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387FAE">
              <w:rPr>
                <w:bCs/>
                <w:sz w:val="24"/>
                <w:szCs w:val="24"/>
              </w:rPr>
              <w:t>«Про захист персональних даних».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Інструкція з діловодства в місцеви</w:t>
            </w:r>
            <w:r w:rsidR="00F00C93">
              <w:rPr>
                <w:sz w:val="24"/>
                <w:szCs w:val="24"/>
              </w:rPr>
              <w:t>х та апеляційних судах України, затверджена наказом Д</w:t>
            </w:r>
            <w:r w:rsidR="00387FAE">
              <w:rPr>
                <w:sz w:val="24"/>
                <w:szCs w:val="24"/>
              </w:rPr>
              <w:t>СА України від 20.08.2019 № 814.</w:t>
            </w:r>
          </w:p>
          <w:p w:rsidR="005C04FA" w:rsidRPr="000467CC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Положення про автоматизов</w:t>
            </w:r>
            <w:r w:rsidR="00F00C93">
              <w:rPr>
                <w:sz w:val="24"/>
                <w:szCs w:val="24"/>
              </w:rPr>
              <w:t xml:space="preserve">ану систему документообігу суду, затверджене рішенням Ради суддів України від </w:t>
            </w:r>
            <w:r w:rsidR="00387FAE">
              <w:rPr>
                <w:sz w:val="24"/>
                <w:szCs w:val="24"/>
              </w:rPr>
              <w:t>26.11.2010 № 30.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4A282E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3188D"/>
    <w:rsid w:val="000467CC"/>
    <w:rsid w:val="00054F55"/>
    <w:rsid w:val="000560B6"/>
    <w:rsid w:val="0009151B"/>
    <w:rsid w:val="00093D86"/>
    <w:rsid w:val="000C68E9"/>
    <w:rsid w:val="000C7C18"/>
    <w:rsid w:val="000D7600"/>
    <w:rsid w:val="000E11B4"/>
    <w:rsid w:val="00100C29"/>
    <w:rsid w:val="00136F14"/>
    <w:rsid w:val="001543F8"/>
    <w:rsid w:val="0017296E"/>
    <w:rsid w:val="00183ED4"/>
    <w:rsid w:val="00184016"/>
    <w:rsid w:val="00196BA0"/>
    <w:rsid w:val="001B6EBE"/>
    <w:rsid w:val="001C3A1B"/>
    <w:rsid w:val="001D0455"/>
    <w:rsid w:val="001D1CB1"/>
    <w:rsid w:val="002212CE"/>
    <w:rsid w:val="0024492B"/>
    <w:rsid w:val="00270E2C"/>
    <w:rsid w:val="002730B3"/>
    <w:rsid w:val="00287515"/>
    <w:rsid w:val="002C3B05"/>
    <w:rsid w:val="002D503F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84C91"/>
    <w:rsid w:val="004866E5"/>
    <w:rsid w:val="0049786A"/>
    <w:rsid w:val="004A282E"/>
    <w:rsid w:val="004A5DE5"/>
    <w:rsid w:val="0050443B"/>
    <w:rsid w:val="00512DD1"/>
    <w:rsid w:val="00534400"/>
    <w:rsid w:val="005369BF"/>
    <w:rsid w:val="005515AA"/>
    <w:rsid w:val="00555DF2"/>
    <w:rsid w:val="00565EB7"/>
    <w:rsid w:val="005708C8"/>
    <w:rsid w:val="005743F0"/>
    <w:rsid w:val="0059311F"/>
    <w:rsid w:val="005A0F9C"/>
    <w:rsid w:val="005C04FA"/>
    <w:rsid w:val="005E2F52"/>
    <w:rsid w:val="006009CF"/>
    <w:rsid w:val="0060394D"/>
    <w:rsid w:val="00635FCA"/>
    <w:rsid w:val="00695B15"/>
    <w:rsid w:val="006B6DE3"/>
    <w:rsid w:val="006E4140"/>
    <w:rsid w:val="006E4E96"/>
    <w:rsid w:val="00724ADC"/>
    <w:rsid w:val="00724EDB"/>
    <w:rsid w:val="007301D4"/>
    <w:rsid w:val="007503C4"/>
    <w:rsid w:val="007717D5"/>
    <w:rsid w:val="007C70E8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2DF3"/>
    <w:rsid w:val="00944F62"/>
    <w:rsid w:val="009510A9"/>
    <w:rsid w:val="00955E11"/>
    <w:rsid w:val="0099340B"/>
    <w:rsid w:val="009A32FE"/>
    <w:rsid w:val="009B2D27"/>
    <w:rsid w:val="009B38D3"/>
    <w:rsid w:val="009E0255"/>
    <w:rsid w:val="009F100D"/>
    <w:rsid w:val="00A06A98"/>
    <w:rsid w:val="00A408BA"/>
    <w:rsid w:val="00A47F61"/>
    <w:rsid w:val="00A51986"/>
    <w:rsid w:val="00A66AAA"/>
    <w:rsid w:val="00AC58C4"/>
    <w:rsid w:val="00B27C84"/>
    <w:rsid w:val="00B30006"/>
    <w:rsid w:val="00B41D48"/>
    <w:rsid w:val="00B6132F"/>
    <w:rsid w:val="00B664E0"/>
    <w:rsid w:val="00BA7DC3"/>
    <w:rsid w:val="00BC5819"/>
    <w:rsid w:val="00BE29FF"/>
    <w:rsid w:val="00BE2B35"/>
    <w:rsid w:val="00BE2D6C"/>
    <w:rsid w:val="00BE31BF"/>
    <w:rsid w:val="00BE5293"/>
    <w:rsid w:val="00BF42F7"/>
    <w:rsid w:val="00C17D4A"/>
    <w:rsid w:val="00C2553F"/>
    <w:rsid w:val="00C425C1"/>
    <w:rsid w:val="00C66A33"/>
    <w:rsid w:val="00C7448E"/>
    <w:rsid w:val="00C7592A"/>
    <w:rsid w:val="00C77D3E"/>
    <w:rsid w:val="00C85266"/>
    <w:rsid w:val="00CD12CE"/>
    <w:rsid w:val="00CD618F"/>
    <w:rsid w:val="00CE28D1"/>
    <w:rsid w:val="00CE40A3"/>
    <w:rsid w:val="00D02AEF"/>
    <w:rsid w:val="00D03F33"/>
    <w:rsid w:val="00D0432A"/>
    <w:rsid w:val="00D845CB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46031"/>
    <w:rsid w:val="00E51F58"/>
    <w:rsid w:val="00E573D7"/>
    <w:rsid w:val="00E750D9"/>
    <w:rsid w:val="00EC08C4"/>
    <w:rsid w:val="00EF54A9"/>
    <w:rsid w:val="00F00619"/>
    <w:rsid w:val="00F00C93"/>
    <w:rsid w:val="00F1537F"/>
    <w:rsid w:val="00F23B6C"/>
    <w:rsid w:val="00F61B03"/>
    <w:rsid w:val="00F856B1"/>
    <w:rsid w:val="00F93D3B"/>
    <w:rsid w:val="00FA561F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808C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adm.su.court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user</cp:lastModifiedBy>
  <cp:revision>2</cp:revision>
  <cp:lastPrinted>2020-01-08T16:03:00Z</cp:lastPrinted>
  <dcterms:created xsi:type="dcterms:W3CDTF">2021-03-15T14:38:00Z</dcterms:created>
  <dcterms:modified xsi:type="dcterms:W3CDTF">2021-03-15T14:38:00Z</dcterms:modified>
</cp:coreProperties>
</file>